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Active Listening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Body language    </w:t>
      </w:r>
      <w:r>
        <w:t xml:space="preserve">   Patience    </w:t>
      </w:r>
      <w:r>
        <w:t xml:space="preserve">   Summarize    </w:t>
      </w:r>
      <w:r>
        <w:t xml:space="preserve">   Questions    </w:t>
      </w:r>
      <w:r>
        <w:t xml:space="preserve">   Feelings    </w:t>
      </w:r>
      <w:r>
        <w:t xml:space="preserve">   Express    </w:t>
      </w:r>
      <w:r>
        <w:t xml:space="preserve">   Attention    </w:t>
      </w:r>
      <w:r>
        <w:t xml:space="preserve">   Clarifying    </w:t>
      </w:r>
      <w:r>
        <w:t xml:space="preserve">   Eye contact    </w:t>
      </w:r>
      <w:r>
        <w:t xml:space="preserve">   Focus    </w:t>
      </w:r>
      <w:r>
        <w:t xml:space="preserve">   interpretation    </w:t>
      </w:r>
      <w:r>
        <w:t xml:space="preserve">   Listening    </w:t>
      </w:r>
      <w:r>
        <w:t xml:space="preserve">   Observe    </w:t>
      </w:r>
      <w:r>
        <w:t xml:space="preserve">   Speaking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Listening </dc:title>
  <dcterms:created xsi:type="dcterms:W3CDTF">2021-10-11T00:37:13Z</dcterms:created>
  <dcterms:modified xsi:type="dcterms:W3CDTF">2021-10-11T00:37:13Z</dcterms:modified>
</cp:coreProperties>
</file>