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Active Listening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Understand    </w:t>
      </w:r>
      <w:r>
        <w:t xml:space="preserve">   Support    </w:t>
      </w:r>
      <w:r>
        <w:t xml:space="preserve">   Speaking    </w:t>
      </w:r>
      <w:r>
        <w:t xml:space="preserve">   Speaker    </w:t>
      </w:r>
      <w:r>
        <w:t xml:space="preserve">   Respond    </w:t>
      </w:r>
      <w:r>
        <w:t xml:space="preserve">   Respect    </w:t>
      </w:r>
      <w:r>
        <w:t xml:space="preserve">   Reflect    </w:t>
      </w:r>
      <w:r>
        <w:t xml:space="preserve">   Priority    </w:t>
      </w:r>
      <w:r>
        <w:t xml:space="preserve">   Positive    </w:t>
      </w:r>
      <w:r>
        <w:t xml:space="preserve">   Nonverbal    </w:t>
      </w:r>
      <w:r>
        <w:t xml:space="preserve">   Negative    </w:t>
      </w:r>
      <w:r>
        <w:t xml:space="preserve">   Misunderstand    </w:t>
      </w:r>
      <w:r>
        <w:t xml:space="preserve">   Judgement    </w:t>
      </w:r>
      <w:r>
        <w:t xml:space="preserve">   Interest    </w:t>
      </w:r>
      <w:r>
        <w:t xml:space="preserve">   Feedback    </w:t>
      </w:r>
      <w:r>
        <w:t xml:space="preserve">   Expression    </w:t>
      </w:r>
      <w:r>
        <w:t xml:space="preserve">   Encourage    </w:t>
      </w:r>
      <w:r>
        <w:t xml:space="preserve">   Discover    </w:t>
      </w:r>
      <w:r>
        <w:t xml:space="preserve">   Conversation    </w:t>
      </w:r>
      <w:r>
        <w:t xml:space="preserve">   Concentrate    </w:t>
      </w:r>
      <w:r>
        <w:t xml:space="preserve">   Communicate    </w:t>
      </w:r>
      <w:r>
        <w:t xml:space="preserve">   Body Language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Listening</dc:title>
  <dcterms:created xsi:type="dcterms:W3CDTF">2021-10-11T00:36:13Z</dcterms:created>
  <dcterms:modified xsi:type="dcterms:W3CDTF">2021-10-11T00:36:13Z</dcterms:modified>
</cp:coreProperties>
</file>