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Active Travel Winter Treasure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bell    </w:t>
      </w:r>
      <w:r>
        <w:t xml:space="preserve">   brakes    </w:t>
      </w:r>
      <w:r>
        <w:t xml:space="preserve">   Cardinham    </w:t>
      </w:r>
      <w:r>
        <w:t xml:space="preserve">   chain    </w:t>
      </w:r>
      <w:r>
        <w:t xml:space="preserve">   gloves    </w:t>
      </w:r>
      <w:r>
        <w:t xml:space="preserve">   handlebars    </w:t>
      </w:r>
      <w:r>
        <w:t xml:space="preserve">   helmet    </w:t>
      </w:r>
      <w:r>
        <w:t xml:space="preserve">   inflate    </w:t>
      </w:r>
      <w:r>
        <w:t xml:space="preserve">   Lanhydrock    </w:t>
      </w:r>
      <w:r>
        <w:t xml:space="preserve">   lights    </w:t>
      </w:r>
      <w:r>
        <w:t xml:space="preserve">   orange    </w:t>
      </w:r>
      <w:r>
        <w:t xml:space="preserve">   pavement    </w:t>
      </w:r>
      <w:r>
        <w:t xml:space="preserve">   pedals    </w:t>
      </w:r>
      <w:r>
        <w:t xml:space="preserve">   pump    </w:t>
      </w:r>
      <w:r>
        <w:t xml:space="preserve">   red    </w:t>
      </w:r>
      <w:r>
        <w:t xml:space="preserve">   reflectors    </w:t>
      </w:r>
      <w:r>
        <w:t xml:space="preserve">   saddle    </w:t>
      </w:r>
      <w:r>
        <w:t xml:space="preserve">   scooter    </w:t>
      </w:r>
      <w:r>
        <w:t xml:space="preserve">   skate park    </w:t>
      </w:r>
      <w:r>
        <w:t xml:space="preserve">   spokes    </w:t>
      </w:r>
      <w:r>
        <w:t xml:space="preserve">   Sustrans    </w:t>
      </w:r>
      <w:r>
        <w:t xml:space="preserve">   tyres    </w:t>
      </w:r>
      <w:r>
        <w:t xml:space="preserve">   water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Travel Winter Treasure Hunt</dc:title>
  <dcterms:created xsi:type="dcterms:W3CDTF">2021-10-11T00:37:00Z</dcterms:created>
  <dcterms:modified xsi:type="dcterms:W3CDTF">2021-10-11T00:37:00Z</dcterms:modified>
</cp:coreProperties>
</file>