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Actividad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Zanahoria    </w:t>
      </w:r>
      <w:r>
        <w:t xml:space="preserve">   Vaca    </w:t>
      </w:r>
      <w:r>
        <w:t xml:space="preserve">   Sopa    </w:t>
      </w:r>
      <w:r>
        <w:t xml:space="preserve">   Rosquilla    </w:t>
      </w:r>
      <w:r>
        <w:t xml:space="preserve">   Queso    </w:t>
      </w:r>
      <w:r>
        <w:t xml:space="preserve">   Plantano    </w:t>
      </w:r>
      <w:r>
        <w:t xml:space="preserve">   Palomitas    </w:t>
      </w:r>
      <w:r>
        <w:t xml:space="preserve">   manzana    </w:t>
      </w:r>
      <w:r>
        <w:t xml:space="preserve">   Mantequilla    </w:t>
      </w:r>
      <w:r>
        <w:t xml:space="preserve">   Frijoles    </w:t>
      </w:r>
      <w:r>
        <w:t xml:space="preserve">   Espinacas    </w:t>
      </w:r>
      <w:r>
        <w:t xml:space="preserve">   Carne    </w:t>
      </w:r>
      <w:r>
        <w:t xml:space="preserve">   Col    </w:t>
      </w:r>
      <w:r>
        <w:t xml:space="preserve">   Calabacin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#1</dc:title>
  <dcterms:created xsi:type="dcterms:W3CDTF">2021-10-11T00:35:23Z</dcterms:created>
  <dcterms:modified xsi:type="dcterms:W3CDTF">2021-10-11T00:35:23Z</dcterms:modified>
</cp:coreProperties>
</file>