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Actividad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muletas    </w:t>
      </w:r>
      <w:r>
        <w:t xml:space="preserve">   pastillas    </w:t>
      </w:r>
      <w:r>
        <w:t xml:space="preserve">   puntadas    </w:t>
      </w:r>
      <w:r>
        <w:t xml:space="preserve">   enyesar    </w:t>
      </w:r>
      <w:r>
        <w:t xml:space="preserve">   vendar    </w:t>
      </w:r>
      <w:r>
        <w:t xml:space="preserve">   quemarse    </w:t>
      </w:r>
      <w:r>
        <w:t xml:space="preserve">   hincharse    </w:t>
      </w:r>
      <w:r>
        <w:t xml:space="preserve">   resbalarse    </w:t>
      </w:r>
      <w:r>
        <w:t xml:space="preserve">   tropezarse    </w:t>
      </w:r>
      <w:r>
        <w:t xml:space="preserve">   fracturarse    </w:t>
      </w:r>
      <w:r>
        <w:t xml:space="preserve">   romperse    </w:t>
      </w:r>
      <w:r>
        <w:t xml:space="preserve">   lastimarse    </w:t>
      </w:r>
      <w:r>
        <w:t xml:space="preserve">   quejarse    </w:t>
      </w:r>
      <w:r>
        <w:t xml:space="preserve">   vomitar    </w:t>
      </w:r>
      <w:r>
        <w:t xml:space="preserve">   sangrar    </w:t>
      </w:r>
      <w:r>
        <w:t xml:space="preserve">   dolor    </w:t>
      </w:r>
      <w:r>
        <w:t xml:space="preserve">   fiebra    </w:t>
      </w:r>
      <w:r>
        <w:t xml:space="preserve">   estar resfriado    </w:t>
      </w:r>
      <w:r>
        <w:t xml:space="preserve">   toser    </w:t>
      </w:r>
      <w:r>
        <w:t xml:space="preserve">   estornudar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I</dc:title>
  <dcterms:created xsi:type="dcterms:W3CDTF">2021-10-11T00:35:26Z</dcterms:created>
  <dcterms:modified xsi:type="dcterms:W3CDTF">2021-10-11T00:35:26Z</dcterms:modified>
</cp:coreProperties>
</file>