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Actividades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Hacer ejercicii    </w:t>
      </w:r>
      <w:r>
        <w:t xml:space="preserve">   Ir a la escuela    </w:t>
      </w:r>
      <w:r>
        <w:t xml:space="preserve">   Jugar videojuegos    </w:t>
      </w:r>
      <w:r>
        <w:t xml:space="preserve">   Dibujar    </w:t>
      </w:r>
      <w:r>
        <w:t xml:space="preserve">   Escribir cuentos    </w:t>
      </w:r>
      <w:r>
        <w:t xml:space="preserve">   Estudiar    </w:t>
      </w:r>
      <w:r>
        <w:t xml:space="preserve">   Usar la computadora    </w:t>
      </w:r>
      <w:r>
        <w:t xml:space="preserve">   Pasar tiempo con amigos    </w:t>
      </w:r>
      <w:r>
        <w:t xml:space="preserve">   Tocar un instrumento    </w:t>
      </w:r>
      <w:r>
        <w:t xml:space="preserve">   Escuchar musica    </w:t>
      </w:r>
      <w:r>
        <w:t xml:space="preserve">   Cantar    </w:t>
      </w:r>
      <w:r>
        <w:t xml:space="preserve">   Bailar    </w:t>
      </w:r>
      <w:r>
        <w:t xml:space="preserve">   Leer    </w:t>
      </w:r>
      <w:r>
        <w:t xml:space="preserve">   Tomar fotos    </w:t>
      </w:r>
      <w:r>
        <w:t xml:space="preserve">   Correr    </w:t>
      </w:r>
      <w:r>
        <w:t xml:space="preserve">   Nadar    </w:t>
      </w:r>
      <w:r>
        <w:t xml:space="preserve">   Mirar la television    </w:t>
      </w:r>
      <w:r>
        <w:t xml:space="preserve">   Dormir    </w:t>
      </w:r>
      <w:r>
        <w:t xml:space="preserve">   Trabajar    </w:t>
      </w:r>
      <w:r>
        <w:t xml:space="preserve">   Aprender Español    </w:t>
      </w:r>
      <w:r>
        <w:t xml:space="preserve">   Comer    </w:t>
      </w:r>
      <w:r>
        <w:t xml:space="preserve">   Viajar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</dc:title>
  <dcterms:created xsi:type="dcterms:W3CDTF">2021-10-11T00:35:53Z</dcterms:created>
  <dcterms:modified xsi:type="dcterms:W3CDTF">2021-10-11T00:35:53Z</dcterms:modified>
</cp:coreProperties>
</file>