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Activism and Protest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Civil Rights leaders were fighting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person that controls all the patients so they are scared of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result of college students not wanting to go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Important women that was a civil rights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College students didnt want to be apart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patient who just complanin and never shows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Pretends to be deaf and Mute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person to stand up to Nurse Rached in the cuckoos nest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war that began in 1945 and ended in 1975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North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Civil Rights leader for the farmworkers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laws in the south that legalized segregation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major civil Rights activist for African-Americans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Civil Rights Activist wanted 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of the United States during the Vietnam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protesters did to protest for their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Nickname for Birmingham in 1963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Activism and Protest</dc:title>
  <dcterms:created xsi:type="dcterms:W3CDTF">2021-10-11T00:35:46Z</dcterms:created>
  <dcterms:modified xsi:type="dcterms:W3CDTF">2021-10-11T00:35:46Z</dcterms:modified>
</cp:coreProperties>
</file>