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Activité de Volcabulaire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 n'étais pas __ _______ qu'on avait un test aujourd'hui.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 enfants sont très ________ à propos des examens.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fête d'Anne c'est _______ d'être samedi soir.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J'ai lu les livres d'Harry Potter ___ _________ 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J'ai _______ que les gens pratiquement  jamais porter les vêtements jaunes.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 mère m'a ________ de manger le dernier biscuit.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 voulais dormir dans la voiture mais j'étais seulement capable de __________ pour quelques minutes.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ne veut pas donner _________ d'argent qu'il a déjà donné.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C'est _________ qu'on n'a pas d'école vendredi!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 n'est pas très _________ d'étudier en regardant la télévision.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de Volcabulaire </dc:title>
  <dcterms:created xsi:type="dcterms:W3CDTF">2021-10-11T00:35:49Z</dcterms:created>
  <dcterms:modified xsi:type="dcterms:W3CDTF">2021-10-11T00:35:49Z</dcterms:modified>
</cp:coreProperties>
</file>