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Activité physique et la santé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D'équipe ou individuel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Partie du corps qui nous fait bouger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Dormir dans mon lit pour au moins 8h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défini la propreté d'une personne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Permet de faire de l'activité physique longtemps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Activité physique pour rester actif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bien manger et boire beaucoup d'eau en sont des exemples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Monter le niveau d'endurance (de cardio)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Être capable de faire des mouvements de grande amplitude et de bien s'étirer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Ce qui nous permet de respirer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 physique et la santé</dc:title>
  <dcterms:created xsi:type="dcterms:W3CDTF">2021-10-11T00:35:42Z</dcterms:created>
  <dcterms:modified xsi:type="dcterms:W3CDTF">2021-10-11T00:35:42Z</dcterms:modified>
</cp:coreProperties>
</file>