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Activities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play videogames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play the guitar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swim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ski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use the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skate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talk on the 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ride a bike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draw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go to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listen to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practice sports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read magazines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ride a skateboard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write stories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watch tv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work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Activities</dc:title>
  <dcterms:created xsi:type="dcterms:W3CDTF">2021-10-11T00:35:44Z</dcterms:created>
  <dcterms:modified xsi:type="dcterms:W3CDTF">2021-10-11T00:35:44Z</dcterms:modified>
</cp:coreProperties>
</file>