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Activities of Daily Living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driving    </w:t>
      </w:r>
      <w:r>
        <w:t xml:space="preserve">   flossing    </w:t>
      </w:r>
      <w:r>
        <w:t xml:space="preserve">   brushinghair    </w:t>
      </w:r>
      <w:r>
        <w:t xml:space="preserve">   bathing    </w:t>
      </w:r>
      <w:r>
        <w:t xml:space="preserve">   watchingtelevision    </w:t>
      </w:r>
      <w:r>
        <w:t xml:space="preserve">   organizing    </w:t>
      </w:r>
      <w:r>
        <w:t xml:space="preserve">   sweeping    </w:t>
      </w:r>
      <w:r>
        <w:t xml:space="preserve">   mopping    </w:t>
      </w:r>
      <w:r>
        <w:t xml:space="preserve">   folding    </w:t>
      </w:r>
      <w:r>
        <w:t xml:space="preserve">   eating    </w:t>
      </w:r>
      <w:r>
        <w:t xml:space="preserve">   walking    </w:t>
      </w:r>
      <w:r>
        <w:t xml:space="preserve">   brushingteeth    </w:t>
      </w:r>
      <w:r>
        <w:t xml:space="preserve">   ironing    </w:t>
      </w:r>
      <w:r>
        <w:t xml:space="preserve">   cleaning    </w:t>
      </w:r>
      <w:r>
        <w:t xml:space="preserve">   cooking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of Daily Living</dc:title>
  <dcterms:created xsi:type="dcterms:W3CDTF">2021-10-11T00:36:57Z</dcterms:created>
  <dcterms:modified xsi:type="dcterms:W3CDTF">2021-10-11T00:36:57Z</dcterms:modified>
</cp:coreProperties>
</file>