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Activities : unscramble the words</w:t>
      </w:r>
    </w:p>
    <w:p>
      <w:pPr>
        <w:pStyle w:val="Questions"/>
      </w:pPr>
      <w:r>
        <w:t xml:space="preserve">1. ADCNE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NGIS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SWIM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ALYP OBOFTLLA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PYLA BASBALEKLT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RSUF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KATES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IDRE A RHSEO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IBCML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DO UPAEHRACT JNGUIMP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11. DRIE A KEBI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WDAR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UNR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BOX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SAIL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: unscramble the words</dc:title>
  <dcterms:created xsi:type="dcterms:W3CDTF">2021-10-11T00:37:10Z</dcterms:created>
  <dcterms:modified xsi:type="dcterms:W3CDTF">2021-10-11T00:37:10Z</dcterms:modified>
</cp:coreProperties>
</file>