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Activités et média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diffuser    </w:t>
      </w:r>
      <w:r>
        <w:t xml:space="preserve">   la tele realite    </w:t>
      </w:r>
      <w:r>
        <w:t xml:space="preserve">   la publicite    </w:t>
      </w:r>
      <w:r>
        <w:t xml:space="preserve">   fantastique    </w:t>
      </w:r>
      <w:r>
        <w:t xml:space="preserve">   de science fiction    </w:t>
      </w:r>
      <w:r>
        <w:t xml:space="preserve">   de fiction    </w:t>
      </w:r>
      <w:r>
        <w:t xml:space="preserve">   une comedie    </w:t>
      </w:r>
      <w:r>
        <w:t xml:space="preserve">   un manga    </w:t>
      </w:r>
      <w:r>
        <w:t xml:space="preserve">   un ordinateur portable    </w:t>
      </w:r>
      <w:r>
        <w:t xml:space="preserve">   verifer    </w:t>
      </w:r>
      <w:r>
        <w:t xml:space="preserve">   un dispotif    </w:t>
      </w:r>
      <w:r>
        <w:t xml:space="preserve">   telecharger    </w:t>
      </w:r>
      <w:r>
        <w:t xml:space="preserve">   une tablette    </w:t>
      </w:r>
      <w:r>
        <w:t xml:space="preserve">   envoyer    </w:t>
      </w:r>
      <w:r>
        <w:t xml:space="preserve">   regader    </w:t>
      </w:r>
      <w:r>
        <w:t xml:space="preserve">   un feuilleton    </w:t>
      </w:r>
      <w:r>
        <w:t xml:space="preserve">   un roman    </w:t>
      </w:r>
      <w:r>
        <w:t xml:space="preserve">   un film    </w:t>
      </w:r>
      <w:r>
        <w:t xml:space="preserve">   romantique    </w:t>
      </w:r>
      <w:r>
        <w:t xml:space="preserve">   d'horreur    </w:t>
      </w:r>
      <w:r>
        <w:t xml:space="preserve">   d’action    </w:t>
      </w:r>
      <w:r>
        <w:t xml:space="preserve">   des dessins animés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et média</dc:title>
  <dcterms:created xsi:type="dcterms:W3CDTF">2021-10-11T00:36:04Z</dcterms:created>
  <dcterms:modified xsi:type="dcterms:W3CDTF">2021-10-11T00:36:04Z</dcterms:modified>
</cp:coreProperties>
</file>