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Activity:Crossword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Range of frequency over which signals are equally amplified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two different signals(Out of phase) then mode is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in Offset Voltage wrt change in Power Supply Voltage is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Maximum Rate of change of output voltage is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Voltage applied at the input to nullify the error voltage at output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Ideal value of __________ Resistance in OP AMP is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one of the terminal is grounded and signal is applied to other terminal is __________ 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Block diagram of OP AMP ________ stage brings the DC level to Zero wrt ground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ratio of differential Gain to Common Mode gain is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Average value of two input currents in OP Amp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Ideal Value of ________ resistance is infinity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Mode in which Phase, Frequency and Amplitude of Signals applied to 2  inputs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Difference of two input currents in OP AMP is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Operational Amplifier is also called as_________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Activity:Crossword Puzzle</dc:title>
  <dcterms:created xsi:type="dcterms:W3CDTF">2021-10-11T00:37:03Z</dcterms:created>
  <dcterms:modified xsi:type="dcterms:W3CDTF">2021-10-11T00:37:03Z</dcterms:modified>
</cp:coreProperties>
</file>