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Activity 5-Ecology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interaction between two different species living in a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 that shows the biomass or bio productivity at each trophic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environmental conditions that limit certain things for organisms in the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factors that effect the size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deaths in a given area or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ratio of the number of births to the size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organisms a region can support without environmental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living organisms in the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species that other species in the ecosystem depends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weather/climate that influence the population size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all the organisms of the same group or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certain organisms that move up the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variety of life in the world/habitat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extinction of a large number of species within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series of community changes which take place on a damaged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two types of biological and ecological succession of plant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important benefits for organisms that comes from species working in the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beneficial to both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non-living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community of interacting organisms and their physical environment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5-Ecology Crossword puzzle</dc:title>
  <dcterms:created xsi:type="dcterms:W3CDTF">2021-10-11T00:36:16Z</dcterms:created>
  <dcterms:modified xsi:type="dcterms:W3CDTF">2021-10-11T00:36:16Z</dcterms:modified>
</cp:coreProperties>
</file>