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Activity: Crossword puzzle about newspaper article "How Betty and Barney Hill's alien abduction story defined the genre"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Write the past tense of the missing word.  I __________ a letter to my friend to tell her about the fake news.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UFO's existence a fact or myth?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theme of the newspaper article.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Most important part to look at in a newspaper article to determine whether it is a true news or fake news.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people inhale from balloons that make them sound like an alien.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common noun for the proper noun "Avatar"?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Read the clue and fill in the missing word: Nichola was very eager to write her first newspaper article.          She waited ___________ to start writing.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opposite of the word "erased".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Write the plural of the word "Publicize".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UFO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City where Betty and Barney discovered UFO's.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Synonym for "Gray beings".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does the "metallic disc" refer to in the newspaper article?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Activity: Crossword puzzle about newspaper article "How Betty and Barney Hill's alien abduction story defined the genre" </dc:title>
  <dcterms:created xsi:type="dcterms:W3CDTF">2021-11-20T03:29:05Z</dcterms:created>
  <dcterms:modified xsi:type="dcterms:W3CDTF">2021-11-20T03:29:05Z</dcterms:modified>
</cp:coreProperties>
</file>