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Actors/Actresses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Emma Stone    </w:t>
      </w:r>
      <w:r>
        <w:t xml:space="preserve">   Jennifer Aniston    </w:t>
      </w:r>
      <w:r>
        <w:t xml:space="preserve">   Anne Hathaway    </w:t>
      </w:r>
      <w:r>
        <w:t xml:space="preserve">   Sandra Bullock    </w:t>
      </w:r>
      <w:r>
        <w:t xml:space="preserve">   Julia Roberts    </w:t>
      </w:r>
      <w:r>
        <w:t xml:space="preserve">   Scarlett Johansson    </w:t>
      </w:r>
      <w:r>
        <w:t xml:space="preserve">   Jennifer Lawrence    </w:t>
      </w:r>
      <w:r>
        <w:t xml:space="preserve">   Zendaya    </w:t>
      </w:r>
      <w:r>
        <w:t xml:space="preserve">   Chris Hemsworth    </w:t>
      </w:r>
      <w:r>
        <w:t xml:space="preserve">   Adam Sandler    </w:t>
      </w:r>
      <w:r>
        <w:t xml:space="preserve">   Hugh Jackman    </w:t>
      </w:r>
      <w:r>
        <w:t xml:space="preserve">   Dwayne Johnson    </w:t>
      </w:r>
      <w:r>
        <w:t xml:space="preserve">   Tom Holland    </w:t>
      </w:r>
      <w:r>
        <w:t xml:space="preserve">   Will Smith    </w:t>
      </w:r>
      <w:r>
        <w:t xml:space="preserve">   Robert Downey Jr    </w:t>
      </w:r>
      <w:r>
        <w:t xml:space="preserve">   Cameron Boyce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Actors/Actresses</dc:title>
  <dcterms:created xsi:type="dcterms:W3CDTF">2021-10-11T00:37:35Z</dcterms:created>
  <dcterms:modified xsi:type="dcterms:W3CDTF">2021-10-11T00:37:35Z</dcterms:modified>
</cp:coreProperties>
</file>