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Actors/Actresses and Performers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Empress of the Blues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Freshman in "The Freshman"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Downtown Girl in "For Heaven's Sake"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Wrote "Gut Bucket Blues" and "Hear Me Talking to You"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Wrote "Whispering", "Valencia" and "In a Little Spanish Town"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James Apperson in "The Big Parade"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Ella Cinders in "Ella Cinders"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Directed "Seven Chances"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Margaret Dauncey in "The Magician"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Ahmed and The Sheik in "The Son of the Sheik"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Lone Prospector in The Gold 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Alfred Butler in "Battling Butler"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Annie Rooney in "Little Annie Rooney"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Dorothy in "The Wizard of Oz"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Feodor in "The Volga Boatman"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Phantom in "The Phantom of the Opera"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Wrote "Black and Tan Fantasy"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Actors/Actresses and Performers</dc:title>
  <dcterms:created xsi:type="dcterms:W3CDTF">2021-10-11T00:37:40Z</dcterms:created>
  <dcterms:modified xsi:type="dcterms:W3CDTF">2021-10-11T00:37:40Z</dcterms:modified>
</cp:coreProperties>
</file>