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Actors &amp; Actresses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KathyLee    </w:t>
      </w:r>
      <w:r>
        <w:t xml:space="preserve">   Crosby    </w:t>
      </w:r>
      <w:r>
        <w:t xml:space="preserve">   Bing    </w:t>
      </w:r>
      <w:r>
        <w:t xml:space="preserve">   Jane    </w:t>
      </w:r>
      <w:r>
        <w:t xml:space="preserve">   Peter    </w:t>
      </w:r>
      <w:r>
        <w:t xml:space="preserve">   Fonda    </w:t>
      </w:r>
      <w:r>
        <w:t xml:space="preserve">   TommyLee    </w:t>
      </w:r>
      <w:r>
        <w:t xml:space="preserve">   DeNiro    </w:t>
      </w:r>
      <w:r>
        <w:t xml:space="preserve">   Robert    </w:t>
      </w:r>
      <w:r>
        <w:t xml:space="preserve">   Duvall    </w:t>
      </w:r>
      <w:r>
        <w:t xml:space="preserve">   Newman    </w:t>
      </w:r>
      <w:r>
        <w:t xml:space="preserve">   Redford    </w:t>
      </w:r>
      <w:r>
        <w:t xml:space="preserve">   Eastwood    </w:t>
      </w:r>
      <w:r>
        <w:t xml:space="preserve">   Monroe    </w:t>
      </w:r>
      <w:r>
        <w:t xml:space="preserve">   Loren    </w:t>
      </w:r>
      <w:r>
        <w:t xml:space="preserve">   Gina    </w:t>
      </w:r>
      <w:r>
        <w:t xml:space="preserve">   Welch    </w:t>
      </w:r>
      <w:r>
        <w:t xml:space="preserve">   Raquel    </w:t>
      </w:r>
      <w:r>
        <w:t xml:space="preserve">   Sophia    </w:t>
      </w:r>
      <w:r>
        <w:t xml:space="preserve">   Lollobrigida    </w:t>
      </w:r>
      <w:r>
        <w:t xml:space="preserve">   Marilyn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Actors &amp; Actresses</dc:title>
  <dcterms:created xsi:type="dcterms:W3CDTF">2021-10-11T00:36:23Z</dcterms:created>
  <dcterms:modified xsi:type="dcterms:W3CDTF">2021-10-11T00:36:23Z</dcterms:modified>
</cp:coreProperties>
</file>