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Actors movie names in The Boss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Chrystal    </w:t>
      </w:r>
      <w:r>
        <w:t xml:space="preserve">   Claire    </w:t>
      </w:r>
      <w:r>
        <w:t xml:space="preserve">   Dana Dandridge    </w:t>
      </w:r>
      <w:r>
        <w:t xml:space="preserve">   Ida Marquette    </w:t>
      </w:r>
      <w:r>
        <w:t xml:space="preserve">   Jan Keller    </w:t>
      </w:r>
      <w:r>
        <w:t xml:space="preserve">   Michelle Darnell    </w:t>
      </w:r>
      <w:r>
        <w:t xml:space="preserve">   Mike Beals    </w:t>
      </w:r>
      <w:r>
        <w:t xml:space="preserve">   Rachel    </w:t>
      </w:r>
      <w:r>
        <w:t xml:space="preserve">   Renault    </w:t>
      </w:r>
      <w:r>
        <w:t xml:space="preserve">   Scout Leader Sandy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Actors movie names in The Boss</dc:title>
  <dcterms:created xsi:type="dcterms:W3CDTF">2021-10-11T00:36:04Z</dcterms:created>
  <dcterms:modified xsi:type="dcterms:W3CDTF">2021-10-11T00:36:04Z</dcterms:modified>
</cp:coreProperties>
</file>