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Acts 11:19-24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People    </w:t>
      </w:r>
      <w:r>
        <w:t xml:space="preserve">   faith    </w:t>
      </w:r>
      <w:r>
        <w:t xml:space="preserve">   HolyGhost    </w:t>
      </w:r>
      <w:r>
        <w:t xml:space="preserve">   cleave    </w:t>
      </w:r>
      <w:r>
        <w:t xml:space="preserve">   exhorted    </w:t>
      </w:r>
      <w:r>
        <w:t xml:space="preserve">   glad    </w:t>
      </w:r>
      <w:r>
        <w:t xml:space="preserve">   God    </w:t>
      </w:r>
      <w:r>
        <w:t xml:space="preserve">   grace    </w:t>
      </w:r>
      <w:r>
        <w:t xml:space="preserve">   barnabas    </w:t>
      </w:r>
      <w:r>
        <w:t xml:space="preserve">   Jerusalem    </w:t>
      </w:r>
      <w:r>
        <w:t xml:space="preserve">   church    </w:t>
      </w:r>
      <w:r>
        <w:t xml:space="preserve">   ears    </w:t>
      </w:r>
      <w:r>
        <w:t xml:space="preserve">   tidings    </w:t>
      </w:r>
      <w:r>
        <w:t xml:space="preserve">   believed    </w:t>
      </w:r>
      <w:r>
        <w:t xml:space="preserve">   number    </w:t>
      </w:r>
      <w:r>
        <w:t xml:space="preserve">   Lord    </w:t>
      </w:r>
      <w:r>
        <w:t xml:space="preserve">   Hand    </w:t>
      </w:r>
      <w:r>
        <w:t xml:space="preserve">   Jesus    </w:t>
      </w:r>
      <w:r>
        <w:t xml:space="preserve">   grecians    </w:t>
      </w:r>
      <w:r>
        <w:t xml:space="preserve">   cyrene    </w:t>
      </w:r>
      <w:r>
        <w:t xml:space="preserve">   jews    </w:t>
      </w:r>
      <w:r>
        <w:t xml:space="preserve">   none    </w:t>
      </w:r>
      <w:r>
        <w:t xml:space="preserve">   word    </w:t>
      </w:r>
      <w:r>
        <w:t xml:space="preserve">   preaching    </w:t>
      </w:r>
      <w:r>
        <w:t xml:space="preserve">   antioch    </w:t>
      </w:r>
      <w:r>
        <w:t xml:space="preserve">   cyprus    </w:t>
      </w:r>
      <w:r>
        <w:t xml:space="preserve">   Phenice    </w:t>
      </w:r>
      <w:r>
        <w:t xml:space="preserve">   stephen    </w:t>
      </w:r>
      <w:r>
        <w:t xml:space="preserve">   areose    </w:t>
      </w:r>
      <w:r>
        <w:t xml:space="preserve">   persecution    </w:t>
      </w:r>
      <w:r>
        <w:t xml:space="preserve">   abroad    </w:t>
      </w:r>
      <w:r>
        <w:t xml:space="preserve">   scattered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11:19-24</dc:title>
  <dcterms:created xsi:type="dcterms:W3CDTF">2022-01-17T03:30:52Z</dcterms:created>
  <dcterms:modified xsi:type="dcterms:W3CDTF">2022-01-17T03:30:52Z</dcterms:modified>
</cp:coreProperties>
</file>