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Acts 1-14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Philip preached the word in this city. (Acts 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Gentile who sent for Peter to come speak to him (Acts 10)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Peter explained what had happened with Cornelius, "they ______ God." (11:18)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After the disciples prayed, the place where they were staying was ______. (Acts 4:31)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adjective Stephen uses to describe the necks of his accusers (Acts 7:51)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 and his wife fell dead after lying to the Holy Spirit. (Acts 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"______ in His name has made this man strong." (Acts 3:16)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"Both Philip and the eunuch went down into the _____." (Acts 8:38)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council admitted among themselves that a notable _______ had been done (Acts 4:16)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Barnabas and Saul preached in this city for a year. (11:26)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apostles rejoiced that they were worthy to suffer ______ for Jesus' name (Acts 5:41)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When the Gentiles received the Holy Spirit, Peter commanded them to be _______. (Acts 10:48)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sorcerer who believed Philip's preaching. (Acts 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Number of men chosen to distribute food to the widows (Acts 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He advised that the council should leave the apostles alone (Acts 5:38)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Paul went back into the city after being ______. (14:20)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She forgot to open the gate for Peter. (12:14)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Peter raised her back to life. (Acts 9:40)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Struck down by an angel. (12:23)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"Behold, we turn to the _______." (13:46)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"What God has _______ you must not call common." (Acts 10:15)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Those who disputed with Stephen could not "resist the ______ and the Spirit by which he spoke." (Acts 6:10)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people of this city worshipped Paul and Barnabas as gods (14:11)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"Those of the circumcision _______ with him" (Acts 11:2)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Saul was blinded on the road to this city. (Acts 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"The number of the men came to be about ______ thousand." (Acts 4:4)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"Repent, and let every one of you be baptized [...] for the _______ of sins." (Acts 2:38)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disciples cast lots to replace him (Acts 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"Something like _____" fell from Saul's eyes. (Acts 9:18)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Peter and John healed a lame man at the gate called _______ (Acts 3:2)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Holy Spirit came upon the disciples on the Day of ________ (Acts 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Brought the apostles out of prison by night. (Acts 5:19)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"You shall receive ______ when the Holy Spirit has come upon you." (1:8)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"They cried with a loud voice, _____ their ears, and ran at him with one accord." (Acts 7:57)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Sorcerer that was blinded for resisting Paul and Barnabas (Acts 13:11)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Harod killed ______ and arrested Peter. (Acts 12)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Acts 1-14 Review</dc:title>
  <dcterms:created xsi:type="dcterms:W3CDTF">2021-10-11T00:37:33Z</dcterms:created>
  <dcterms:modified xsi:type="dcterms:W3CDTF">2021-10-11T00:37:33Z</dcterms:modified>
</cp:coreProperties>
</file>