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Acts 11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jerusalem    </w:t>
      </w:r>
      <w:r>
        <w:t xml:space="preserve">   agabus    </w:t>
      </w:r>
      <w:r>
        <w:t xml:space="preserve">   persecution    </w:t>
      </w:r>
      <w:r>
        <w:t xml:space="preserve">   scattered    </w:t>
      </w:r>
      <w:r>
        <w:t xml:space="preserve">   holyspirit    </w:t>
      </w:r>
      <w:r>
        <w:t xml:space="preserve">   contribution    </w:t>
      </w:r>
      <w:r>
        <w:t xml:space="preserve">   famine    </w:t>
      </w:r>
      <w:r>
        <w:t xml:space="preserve">   joppa    </w:t>
      </w:r>
      <w:r>
        <w:t xml:space="preserve">   peter    </w:t>
      </w:r>
      <w:r>
        <w:t xml:space="preserve">   saul    </w:t>
      </w:r>
      <w:r>
        <w:t xml:space="preserve">   gentiles    </w:t>
      </w:r>
      <w:r>
        <w:t xml:space="preserve">   cleansed    </w:t>
      </w:r>
      <w:r>
        <w:t xml:space="preserve">   christians    </w:t>
      </w:r>
      <w:r>
        <w:t xml:space="preserve">   antioch    </w:t>
      </w:r>
      <w:r>
        <w:t xml:space="preserve">   barnabus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Acts 11</dc:title>
  <dcterms:created xsi:type="dcterms:W3CDTF">2021-10-11T00:36:16Z</dcterms:created>
  <dcterms:modified xsi:type="dcterms:W3CDTF">2021-10-11T00:36:16Z</dcterms:modified>
</cp:coreProperties>
</file>