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Jewish group that didn't believe in angels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who suggested that the Jews leave the disciples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dies for what they believe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Greek _____ were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men chosen to serve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man who replaced Judas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chose the new apostle?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cast to choose the new apostle?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Christian martyr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city that God's church was born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Jewish group that strictly followed Jewish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event called where Jesus went to Heaven?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who lied about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highest Jewish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 who wrote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woman who lied about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sin of the Jewish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man who was healed by Peter and John?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day that the disciples received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disciples felt when they were persecuted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talked to the disciples after Jesus went to Heaven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1-7</dc:title>
  <dcterms:created xsi:type="dcterms:W3CDTF">2021-10-11T00:36:58Z</dcterms:created>
  <dcterms:modified xsi:type="dcterms:W3CDTF">2021-10-11T00:36:58Z</dcterms:modified>
</cp:coreProperties>
</file>