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Acts 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council    </w:t>
      </w:r>
      <w:r>
        <w:t xml:space="preserve">   damaris    </w:t>
      </w:r>
      <w:r>
        <w:t xml:space="preserve">   dionysius    </w:t>
      </w:r>
      <w:r>
        <w:t xml:space="preserve">   resurrection    </w:t>
      </w:r>
      <w:r>
        <w:t xml:space="preserve">   judged    </w:t>
      </w:r>
      <w:r>
        <w:t xml:space="preserve">   repent    </w:t>
      </w:r>
      <w:r>
        <w:t xml:space="preserve">   offspring    </w:t>
      </w:r>
      <w:r>
        <w:t xml:space="preserve">   earth    </w:t>
      </w:r>
      <w:r>
        <w:t xml:space="preserve">   heaven    </w:t>
      </w:r>
      <w:r>
        <w:t xml:space="preserve">   world    </w:t>
      </w:r>
      <w:r>
        <w:t xml:space="preserve">   worship    </w:t>
      </w:r>
      <w:r>
        <w:t xml:space="preserve">   unknown    </w:t>
      </w:r>
      <w:r>
        <w:t xml:space="preserve">   altars    </w:t>
      </w:r>
      <w:r>
        <w:t xml:space="preserve">   religious    </w:t>
      </w:r>
      <w:r>
        <w:t xml:space="preserve">   philosophers    </w:t>
      </w:r>
      <w:r>
        <w:t xml:space="preserve">   stoic    </w:t>
      </w:r>
      <w:r>
        <w:t xml:space="preserve">   epicurean    </w:t>
      </w:r>
      <w:r>
        <w:t xml:space="preserve">   gentiles    </w:t>
      </w:r>
      <w:r>
        <w:t xml:space="preserve">   jews    </w:t>
      </w:r>
      <w:r>
        <w:t xml:space="preserve">   Synagogue    </w:t>
      </w:r>
      <w:r>
        <w:t xml:space="preserve">   idols    </w:t>
      </w:r>
      <w:r>
        <w:t xml:space="preserve">   Silas    </w:t>
      </w:r>
      <w:r>
        <w:t xml:space="preserve">   Berea    </w:t>
      </w:r>
      <w:r>
        <w:t xml:space="preserve">   Athens    </w:t>
      </w:r>
      <w:r>
        <w:t xml:space="preserve">   Paul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Acts 17</dc:title>
  <dcterms:created xsi:type="dcterms:W3CDTF">2021-10-11T00:37:03Z</dcterms:created>
  <dcterms:modified xsi:type="dcterms:W3CDTF">2021-10-11T00:37:03Z</dcterms:modified>
</cp:coreProperties>
</file>