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Acts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Andrew    </w:t>
      </w:r>
      <w:r>
        <w:t xml:space="preserve">   apostles    </w:t>
      </w:r>
      <w:r>
        <w:t xml:space="preserve">   baptized    </w:t>
      </w:r>
      <w:r>
        <w:t xml:space="preserve">   cloud    </w:t>
      </w:r>
      <w:r>
        <w:t xml:space="preserve">   God    </w:t>
      </w:r>
      <w:r>
        <w:t xml:space="preserve">   Holy Spirit    </w:t>
      </w:r>
      <w:r>
        <w:t xml:space="preserve">   James    </w:t>
      </w:r>
      <w:r>
        <w:t xml:space="preserve">   Jerusalem    </w:t>
      </w:r>
      <w:r>
        <w:t xml:space="preserve">   Jesus    </w:t>
      </w:r>
      <w:r>
        <w:t xml:space="preserve">   John    </w:t>
      </w:r>
      <w:r>
        <w:t xml:space="preserve">   Judas    </w:t>
      </w:r>
      <w:r>
        <w:t xml:space="preserve">   Kingdom of God    </w:t>
      </w:r>
      <w:r>
        <w:t xml:space="preserve">   Matthias    </w:t>
      </w:r>
      <w:r>
        <w:t xml:space="preserve">   Mount of Olives    </w:t>
      </w:r>
      <w:r>
        <w:t xml:space="preserve">   Peter    </w:t>
      </w:r>
      <w:r>
        <w:t xml:space="preserve">   Philip    </w:t>
      </w:r>
      <w:r>
        <w:t xml:space="preserve">   Prayer    </w:t>
      </w:r>
      <w:r>
        <w:t xml:space="preserve">   Scripture    </w:t>
      </w:r>
      <w:r>
        <w:t xml:space="preserve">   Theophilus    </w:t>
      </w:r>
      <w:r>
        <w:t xml:space="preserve">   Thomas    </w:t>
      </w:r>
      <w:r>
        <w:t xml:space="preserve">   witnesses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</dc:title>
  <dcterms:created xsi:type="dcterms:W3CDTF">2021-10-11T00:36:24Z</dcterms:created>
  <dcterms:modified xsi:type="dcterms:W3CDTF">2021-10-11T00:36:24Z</dcterms:modified>
</cp:coreProperties>
</file>