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1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1 John 2:1 we learn that from heaven Jesus is our advocate.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Acts, Luke is emphasizing the mission of the kingdom/church.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Apostle to replace Judas is chosen in Acts 1:12-26.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Acts 1:1-8 Jesus is commissioning the Apostles, which sets the tone for the whole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Acts 1:9-11 Jesus ascends into heaven.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Daniel 7:13 prophecies that Jesus will return in clouds of glory.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angels say that Jesus is gone, but he is coming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Apostles thought the kingdom was exclusive to Israel, but it was much greater.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an Apostle certain requirements must be met.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Matthias was finally chosen to replace Judas.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Jesus’ ascension indicates that his work on earth is done.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Jesus’ status in heaven is mentioned 20 times in the New Testament.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Jesus’ kingdom is of the Holy Spirit and evangelism.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After his resurrection Jesus gave many convincing proofs that he was alive.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Mark 3: 14-15 shows that Jesus chose the Apostles.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Jesus’ ascension indicates that his work in heaven is beginning.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Apostles are gathered but are told to wait for the power of the Holy Spirit.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word apostle means “one sent”.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Apostle has the full authority of the one who chose them and has a specific goal.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Jesus appeared to them for 40 days, speaking about the kingdom of God.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1 Crossword</dc:title>
  <dcterms:created xsi:type="dcterms:W3CDTF">2021-10-11T00:36:48Z</dcterms:created>
  <dcterms:modified xsi:type="dcterms:W3CDTF">2021-10-11T00:36:48Z</dcterms:modified>
</cp:coreProperties>
</file>