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chosen as the replacement apostle for Judas?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Acts 2, when the people asked Peter what they should do to be saved, what was his reply?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lady (along with her husband) helped Apllos understand the Gospel?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what city was Paul held under house arrest for two years?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whom did Jesus appear in Acts 9 and, as a result, blinded the 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Jewish feast occurred fifty days after the Sabbath of Passover week?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which city was the church that sent out Paul and Barnabas as missionaries?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what city was Paul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Whom did God send to Saul immediately after he was saved?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wrote the book of Acts?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whom was the book of Acts written?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happened to Stephen as a result of the stand he took for God by preaching His truth?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Saul doing before he became a Christian?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people accepted Peter's message of salvation on the Day of Pentecost?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lady was struck dead for lying to God?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Whose house was Peter at when he learned about taking the Gospel to the Gentiles?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Old Testament prophet did Peter quote on the Day of Pentecost?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Old Testament prophet as the man in Acts 8 reading when Philip approached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which division of New Testament books does Acts beglong?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From what country was the man to whom Philip witnessed in Acts 8?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 </dc:title>
  <dcterms:created xsi:type="dcterms:W3CDTF">2021-10-11T00:37:38Z</dcterms:created>
  <dcterms:modified xsi:type="dcterms:W3CDTF">2021-10-11T00:37:38Z</dcterms:modified>
</cp:coreProperties>
</file>