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Nazareth    </w:t>
      </w:r>
      <w:r>
        <w:t xml:space="preserve">   Prophets    </w:t>
      </w:r>
      <w:r>
        <w:t xml:space="preserve">   Christ    </w:t>
      </w:r>
      <w:r>
        <w:t xml:space="preserve">   Repent    </w:t>
      </w:r>
      <w:r>
        <w:t xml:space="preserve">   Life    </w:t>
      </w:r>
      <w:r>
        <w:t xml:space="preserve">   Holy    </w:t>
      </w:r>
      <w:r>
        <w:t xml:space="preserve">   Abraham    </w:t>
      </w:r>
      <w:r>
        <w:t xml:space="preserve">   Isaac    </w:t>
      </w:r>
      <w:r>
        <w:t xml:space="preserve">   Jacob    </w:t>
      </w:r>
      <w:r>
        <w:t xml:space="preserve">   Faith    </w:t>
      </w:r>
      <w:r>
        <w:t xml:space="preserve">   Israel    </w:t>
      </w:r>
      <w:r>
        <w:t xml:space="preserve">   Miracle    </w:t>
      </w:r>
      <w:r>
        <w:t xml:space="preserve">   Walking    </w:t>
      </w:r>
      <w:r>
        <w:t xml:space="preserve">   Lame    </w:t>
      </w:r>
      <w:r>
        <w:t xml:space="preserve">   Witness    </w:t>
      </w:r>
      <w:r>
        <w:t xml:space="preserve">   Denied    </w:t>
      </w:r>
      <w:r>
        <w:t xml:space="preserve">   Payment    </w:t>
      </w:r>
      <w:r>
        <w:t xml:space="preserve">   God    </w:t>
      </w:r>
      <w:r>
        <w:t xml:space="preserve">   Praising    </w:t>
      </w:r>
      <w:r>
        <w:t xml:space="preserve">   Gold    </w:t>
      </w:r>
      <w:r>
        <w:t xml:space="preserve">   Silver    </w:t>
      </w:r>
      <w:r>
        <w:t xml:space="preserve">   Beautiful    </w:t>
      </w:r>
      <w:r>
        <w:t xml:space="preserve">   Temple    </w:t>
      </w:r>
      <w:r>
        <w:t xml:space="preserve">   Jesus    </w:t>
      </w:r>
      <w:r>
        <w:t xml:space="preserve">   John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3</dc:title>
  <dcterms:created xsi:type="dcterms:W3CDTF">2021-10-11T00:36:52Z</dcterms:created>
  <dcterms:modified xsi:type="dcterms:W3CDTF">2021-10-11T00:36:52Z</dcterms:modified>
</cp:coreProperties>
</file>