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Acts of kindness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Romans 12:10- Be _____________ to one another in brotherly love; give preference to one another in honor;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Romans 2:8- And we know that God causes all things to work together for good to those who love God, to those who are called according to His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Proverbs 16:18- ___________goes before destruction, And a haughty spirit before stumbling.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Hebrews 6:10- For God is not _____________so as to forget your work and the love which you have shown toward His name, in having ministered and in still ministering to the saints.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Luke 6:35- "But love your __________, and do good, and lend, expecting nothing in return; and your reward will be great, and you will be sons of the Most High; for He Himself is kind to ungrateful and evil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Proverbs 3:3- Do not let kindness and truth leave you; Bind them around your neck, Write them on the _____________of your heart.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Acts 28:2- The natives showed us extraordinary kindness; for because of the rain that had set in and because of the cold, they kindled a fire and ____________us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Ephesians 4:32- Be kind to one another, tender-hearted, ________________each other, just as God in Christ also has forgiven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Hebrews 13:2-Do not neglect to show __________________to strangers, for by this some have entertained angels without knowing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Micah 6:8-He has told you , O man, what is good; And what does the Lord require of you  But to do justice, to love _________________, And to walk humbly with your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 Corinthians 8:9- For you know the___________of our Lord Jesus Christ, that though he was rich, yet for your sake he became poor, so that you through his poverty might become rich.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 3:16- "For God so loved the world, that he gave His only begotten Son, that whoever believes in Him shall not perish, but have ____________life.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Galations 5:22-23- But the fruit of the Spirit is love, joy, peace, patience, kindness, goodness, faithfulness, gentleness, self-control; against such things there is no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of kindness</dc:title>
  <dcterms:created xsi:type="dcterms:W3CDTF">2021-10-11T00:36:13Z</dcterms:created>
  <dcterms:modified xsi:type="dcterms:W3CDTF">2021-10-11T00:36:13Z</dcterms:modified>
</cp:coreProperties>
</file>