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Acts of the Apostles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Peter preached on _____ 3,000 souls were saved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Paul was first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Day of Pentecost was ______ days after Christ ascended.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Paul became an apostle to the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Saul _____ early Christians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king whom Paul almost persuaded to become a Christian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Peter's Gentile convert was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Author of the book of 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young man ______ ______ went on Paul's First Missionary Journey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Saul was blinded on the road to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Paul made at least _____ missionary journeys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Paul's companion_______ was known as The Encourager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Paul was bitten by a _____ on the island of Malta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Acts of the Apostles</dc:title>
  <dcterms:created xsi:type="dcterms:W3CDTF">2021-10-11T00:36:44Z</dcterms:created>
  <dcterms:modified xsi:type="dcterms:W3CDTF">2021-10-11T00:36:44Z</dcterms:modified>
</cp:coreProperties>
</file>