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of the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Grace    </w:t>
      </w:r>
      <w:r>
        <w:t xml:space="preserve">   Mark    </w:t>
      </w:r>
      <w:r>
        <w:t xml:space="preserve">   John    </w:t>
      </w:r>
      <w:r>
        <w:t xml:space="preserve">   Lord Jesus    </w:t>
      </w:r>
      <w:r>
        <w:t xml:space="preserve">   Syria    </w:t>
      </w:r>
      <w:r>
        <w:t xml:space="preserve">   Harmony    </w:t>
      </w:r>
      <w:r>
        <w:t xml:space="preserve">   Lord    </w:t>
      </w:r>
      <w:r>
        <w:t xml:space="preserve">   Holy Spirit    </w:t>
      </w:r>
      <w:r>
        <w:t xml:space="preserve">   Good    </w:t>
      </w:r>
      <w:r>
        <w:t xml:space="preserve">   Law    </w:t>
      </w:r>
      <w:r>
        <w:t xml:space="preserve">   God    </w:t>
      </w:r>
      <w:r>
        <w:t xml:space="preserve">   Apostles    </w:t>
      </w:r>
      <w:r>
        <w:t xml:space="preserve">   Samaria    </w:t>
      </w:r>
      <w:r>
        <w:t xml:space="preserve">   Jerusalem    </w:t>
      </w:r>
      <w:r>
        <w:t xml:space="preserve">   Gentiles    </w:t>
      </w:r>
      <w:r>
        <w:t xml:space="preserve">   Moses    </w:t>
      </w:r>
      <w:r>
        <w:t xml:space="preserve">   James    </w:t>
      </w:r>
      <w:r>
        <w:t xml:space="preserve">   Savior    </w:t>
      </w:r>
      <w:r>
        <w:t xml:space="preserve">   Acts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of the Apostles</dc:title>
  <dcterms:created xsi:type="dcterms:W3CDTF">2021-10-11T00:36:10Z</dcterms:created>
  <dcterms:modified xsi:type="dcterms:W3CDTF">2021-10-11T00:36:10Z</dcterms:modified>
</cp:coreProperties>
</file>