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Adam &amp; Eve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snake symbolic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did eve blame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did god punish Adam and Eve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eating the fruit symbolic of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first sin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god ask the people not to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god do to the snake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they take from the garden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the man blame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animal tricked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 snake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Eve give the fruit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garden that Adam and eEve were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one that took the fruit from the snake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Adam &amp; Eve do when they heard god coming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&amp; Eve </dc:title>
  <dcterms:created xsi:type="dcterms:W3CDTF">2021-10-11T00:36:46Z</dcterms:created>
  <dcterms:modified xsi:type="dcterms:W3CDTF">2021-10-11T00:36:46Z</dcterms:modified>
</cp:coreProperties>
</file>