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Adam Smith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father of economics    </w:t>
      </w:r>
      <w:r>
        <w:t xml:space="preserve">   higher education    </w:t>
      </w:r>
      <w:r>
        <w:t xml:space="preserve">   university    </w:t>
      </w:r>
      <w:r>
        <w:t xml:space="preserve">   rector    </w:t>
      </w:r>
      <w:r>
        <w:t xml:space="preserve">   Edinburgh    </w:t>
      </w:r>
      <w:r>
        <w:t xml:space="preserve">   invisible hand    </w:t>
      </w:r>
      <w:r>
        <w:t xml:space="preserve">   philosophy    </w:t>
      </w:r>
      <w:r>
        <w:t xml:space="preserve">   laissez faire    </w:t>
      </w:r>
      <w:r>
        <w:t xml:space="preserve">   state    </w:t>
      </w:r>
      <w:r>
        <w:t xml:space="preserve">   public    </w:t>
      </w:r>
      <w:r>
        <w:t xml:space="preserve">   economic system    </w:t>
      </w:r>
      <w:r>
        <w:t xml:space="preserve">   capitalism    </w:t>
      </w:r>
      <w:r>
        <w:t xml:space="preserve">   free trade    </w:t>
      </w:r>
      <w:r>
        <w:t xml:space="preserve">   free markets    </w:t>
      </w:r>
      <w:r>
        <w:t xml:space="preserve">   government intervention    </w:t>
      </w:r>
      <w:r>
        <w:t xml:space="preserve">   An Inquiry into Nature    </w:t>
      </w:r>
      <w:r>
        <w:t xml:space="preserve">   The Wealth of Nations    </w:t>
      </w:r>
      <w:r>
        <w:t xml:space="preserve">   bachelor    </w:t>
      </w:r>
      <w:r>
        <w:t xml:space="preserve">   University of Glasgow    </w:t>
      </w:r>
      <w:r>
        <w:t xml:space="preserve">   author    </w:t>
      </w:r>
      <w:r>
        <w:t xml:space="preserve">   philosopher    </w:t>
      </w:r>
      <w:r>
        <w:t xml:space="preserve">   economist    </w:t>
      </w:r>
      <w:r>
        <w:t xml:space="preserve">   Scotland    </w:t>
      </w:r>
      <w:r>
        <w:t xml:space="preserve">   United Kingdom    </w:t>
      </w:r>
      <w:r>
        <w:t xml:space="preserve">   Kirkcaldy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Smith Word Search</dc:title>
  <dcterms:created xsi:type="dcterms:W3CDTF">2021-10-11T00:38:15Z</dcterms:created>
  <dcterms:modified xsi:type="dcterms:W3CDTF">2021-10-11T00:38:15Z</dcterms:modified>
</cp:coreProperties>
</file>