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Adam and Eve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banished    </w:t>
      </w:r>
      <w:r>
        <w:t xml:space="preserve">   thistles    </w:t>
      </w:r>
      <w:r>
        <w:t xml:space="preserve">   thorns    </w:t>
      </w:r>
      <w:r>
        <w:t xml:space="preserve">   sword    </w:t>
      </w:r>
      <w:r>
        <w:t xml:space="preserve">   flaming    </w:t>
      </w:r>
      <w:r>
        <w:t xml:space="preserve">   cherubim    </w:t>
      </w:r>
      <w:r>
        <w:t xml:space="preserve">   ground    </w:t>
      </w:r>
      <w:r>
        <w:t xml:space="preserve">   cursed    </w:t>
      </w:r>
      <w:r>
        <w:t xml:space="preserve">   fig leaves    </w:t>
      </w:r>
      <w:r>
        <w:t xml:space="preserve">   wisdom    </w:t>
      </w:r>
      <w:r>
        <w:t xml:space="preserve">   die    </w:t>
      </w:r>
      <w:r>
        <w:t xml:space="preserve">   serpent    </w:t>
      </w:r>
      <w:r>
        <w:t xml:space="preserve">   rib    </w:t>
      </w:r>
      <w:r>
        <w:t xml:space="preserve">   life    </w:t>
      </w:r>
      <w:r>
        <w:t xml:space="preserve">   knowledge    </w:t>
      </w:r>
      <w:r>
        <w:t xml:space="preserve">   tree    </w:t>
      </w:r>
      <w:r>
        <w:t xml:space="preserve">   garden    </w:t>
      </w:r>
      <w:r>
        <w:t xml:space="preserve">   Tigris    </w:t>
      </w:r>
      <w:r>
        <w:t xml:space="preserve">   Euphrates    </w:t>
      </w:r>
      <w:r>
        <w:t xml:space="preserve">   Gihon    </w:t>
      </w:r>
      <w:r>
        <w:t xml:space="preserve">   Havilah    </w:t>
      </w:r>
      <w:r>
        <w:t xml:space="preserve">   God    </w:t>
      </w:r>
      <w:r>
        <w:t xml:space="preserve">   earth    </w:t>
      </w:r>
      <w:r>
        <w:t xml:space="preserve">   Eve    </w:t>
      </w:r>
      <w:r>
        <w:t xml:space="preserve">   Adam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 and Eve</dc:title>
  <dcterms:created xsi:type="dcterms:W3CDTF">2021-10-11T00:38:17Z</dcterms:created>
  <dcterms:modified xsi:type="dcterms:W3CDTF">2021-10-11T00:38:17Z</dcterms:modified>
</cp:coreProperties>
</file>