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Adam's 8th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cut into two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bike with three wheels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group of three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happening every two months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single track used for trains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speech by one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three-sided polygon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small vehicle with two wheels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happening every two weeks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three-legged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dull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able to speak two languages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group of three stories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set of three of a 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control of something by one person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Adam's 8th Puzzle</dc:title>
  <dcterms:created xsi:type="dcterms:W3CDTF">2021-10-11T00:37:47Z</dcterms:created>
  <dcterms:modified xsi:type="dcterms:W3CDTF">2021-10-11T00:37:47Z</dcterms:modified>
</cp:coreProperties>
</file>