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Adams &amp; Company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bryantpark    </w:t>
      </w:r>
      <w:r>
        <w:t xml:space="preserve">   madisonsquare    </w:t>
      </w:r>
      <w:r>
        <w:t xml:space="preserve">   garmentdistrict    </w:t>
      </w:r>
      <w:r>
        <w:t xml:space="preserve">   mail    </w:t>
      </w:r>
      <w:r>
        <w:t xml:space="preserve">   visitors    </w:t>
      </w:r>
      <w:r>
        <w:t xml:space="preserve">   tenants    </w:t>
      </w:r>
      <w:r>
        <w:t xml:space="preserve">   remotelife    </w:t>
      </w:r>
      <w:r>
        <w:t xml:space="preserve">   virtualclasses    </w:t>
      </w:r>
      <w:r>
        <w:t xml:space="preserve">   buildingmanager    </w:t>
      </w:r>
      <w:r>
        <w:t xml:space="preserve">   newsletter    </w:t>
      </w:r>
      <w:r>
        <w:t xml:space="preserve">   conferencerooms    </w:t>
      </w:r>
      <w:r>
        <w:t xml:space="preserve">   packages    </w:t>
      </w:r>
      <w:r>
        <w:t xml:space="preserve">   portal    </w:t>
      </w:r>
      <w:r>
        <w:t xml:space="preserve">   zoomcalls    </w:t>
      </w:r>
      <w:r>
        <w:t xml:space="preserve">   meetings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&amp; Company </dc:title>
  <dcterms:created xsi:type="dcterms:W3CDTF">2021-10-11T00:39:00Z</dcterms:created>
  <dcterms:modified xsi:type="dcterms:W3CDTF">2021-10-11T00:39:00Z</dcterms:modified>
</cp:coreProperties>
</file>