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Adams Present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month did we get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whats adams easiest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chard's favourite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is one place we want to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DO YOU WANT TO GET MARRIED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our first inside joke which no one else would really understand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chardonnays easiest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adams favourite movie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your ideal wedding theme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 you love 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wrong right now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are we in?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Present</dc:title>
  <dcterms:created xsi:type="dcterms:W3CDTF">2021-10-11T00:39:10Z</dcterms:created>
  <dcterms:modified xsi:type="dcterms:W3CDTF">2021-10-11T00:39:10Z</dcterms:modified>
</cp:coreProperties>
</file>