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Adaptations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adaptation    </w:t>
      </w:r>
      <w:r>
        <w:t xml:space="preserve">   alleles    </w:t>
      </w:r>
      <w:r>
        <w:t xml:space="preserve">   beak    </w:t>
      </w:r>
      <w:r>
        <w:t xml:space="preserve">   camoflage    </w:t>
      </w:r>
      <w:r>
        <w:t xml:space="preserve">   commesalism    </w:t>
      </w:r>
      <w:r>
        <w:t xml:space="preserve">   common ancestors    </w:t>
      </w:r>
      <w:r>
        <w:t xml:space="preserve">   comparative anatomy    </w:t>
      </w:r>
      <w:r>
        <w:t xml:space="preserve">   comparative embryology    </w:t>
      </w:r>
      <w:r>
        <w:t xml:space="preserve">   darwin    </w:t>
      </w:r>
      <w:r>
        <w:t xml:space="preserve">   down    </w:t>
      </w:r>
      <w:r>
        <w:t xml:space="preserve">   ear muscles    </w:t>
      </w:r>
      <w:r>
        <w:t xml:space="preserve">   ears    </w:t>
      </w:r>
      <w:r>
        <w:t xml:space="preserve">   evolution    </w:t>
      </w:r>
      <w:r>
        <w:t xml:space="preserve">   extinction    </w:t>
      </w:r>
      <w:r>
        <w:t xml:space="preserve">   feathers    </w:t>
      </w:r>
      <w:r>
        <w:t xml:space="preserve">   feet    </w:t>
      </w:r>
      <w:r>
        <w:t xml:space="preserve">   fins    </w:t>
      </w:r>
      <w:r>
        <w:t xml:space="preserve">   flightless birds    </w:t>
      </w:r>
      <w:r>
        <w:t xml:space="preserve">   fossil records    </w:t>
      </w:r>
      <w:r>
        <w:t xml:space="preserve">   fur    </w:t>
      </w:r>
      <w:r>
        <w:t xml:space="preserve">   genes    </w:t>
      </w:r>
      <w:r>
        <w:t xml:space="preserve">   genetics    </w:t>
      </w:r>
      <w:r>
        <w:t xml:space="preserve">   gradualism    </w:t>
      </w:r>
      <w:r>
        <w:t xml:space="preserve">   homologous structures    </w:t>
      </w:r>
      <w:r>
        <w:t xml:space="preserve">   ink    </w:t>
      </w:r>
      <w:r>
        <w:t xml:space="preserve">   interbreeding    </w:t>
      </w:r>
      <w:r>
        <w:t xml:space="preserve">   isolation    </w:t>
      </w:r>
      <w:r>
        <w:t xml:space="preserve">   mimicry    </w:t>
      </w:r>
      <w:r>
        <w:t xml:space="preserve">   molecular biology    </w:t>
      </w:r>
      <w:r>
        <w:t xml:space="preserve">   mutations    </w:t>
      </w:r>
      <w:r>
        <w:t xml:space="preserve">   mutualism    </w:t>
      </w:r>
      <w:r>
        <w:t xml:space="preserve">   natural selection    </w:t>
      </w:r>
      <w:r>
        <w:t xml:space="preserve">   paleontology    </w:t>
      </w:r>
      <w:r>
        <w:t xml:space="preserve">   parasitism    </w:t>
      </w:r>
      <w:r>
        <w:t xml:space="preserve">   predator    </w:t>
      </w:r>
      <w:r>
        <w:t xml:space="preserve">   prey    </w:t>
      </w:r>
      <w:r>
        <w:t xml:space="preserve">   punctuated equilibrium    </w:t>
      </w:r>
      <w:r>
        <w:t xml:space="preserve">   scales    </w:t>
      </w:r>
      <w:r>
        <w:t xml:space="preserve">   skin    </w:t>
      </w:r>
      <w:r>
        <w:t xml:space="preserve">   speciation    </w:t>
      </w:r>
      <w:r>
        <w:t xml:space="preserve">   survival    </w:t>
      </w:r>
      <w:r>
        <w:t xml:space="preserve">   symbiosis    </w:t>
      </w:r>
      <w:r>
        <w:t xml:space="preserve">   teeth    </w:t>
      </w:r>
      <w:r>
        <w:t xml:space="preserve">   traits    </w:t>
      </w:r>
      <w:r>
        <w:t xml:space="preserve">   transparency    </w:t>
      </w:r>
      <w:r>
        <w:t xml:space="preserve">   variations    </w:t>
      </w:r>
      <w:r>
        <w:t xml:space="preserve">   vestigial structures    </w:t>
      </w:r>
      <w:r>
        <w:t xml:space="preserve">   wings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Adaptations</dc:title>
  <dcterms:created xsi:type="dcterms:W3CDTF">2021-10-12T13:52:00Z</dcterms:created>
  <dcterms:modified xsi:type="dcterms:W3CDTF">2021-10-12T13:52:00Z</dcterms:modified>
</cp:coreProperties>
</file>