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Adaptive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leg lifter    </w:t>
      </w:r>
      <w:r>
        <w:t xml:space="preserve">   toilet aid    </w:t>
      </w:r>
      <w:r>
        <w:t xml:space="preserve">   scoop dish    </w:t>
      </w:r>
      <w:r>
        <w:t xml:space="preserve">   button hook    </w:t>
      </w:r>
      <w:r>
        <w:t xml:space="preserve">   dressing stick    </w:t>
      </w:r>
      <w:r>
        <w:t xml:space="preserve">   slide board    </w:t>
      </w:r>
      <w:r>
        <w:t xml:space="preserve">   wheel chair    </w:t>
      </w:r>
      <w:r>
        <w:t xml:space="preserve">   tub bench    </w:t>
      </w:r>
      <w:r>
        <w:t xml:space="preserve">   grab bars    </w:t>
      </w:r>
      <w:r>
        <w:t xml:space="preserve">   bed side commode    </w:t>
      </w:r>
      <w:r>
        <w:t xml:space="preserve">   walker    </w:t>
      </w:r>
      <w:r>
        <w:t xml:space="preserve">   elastic laces    </w:t>
      </w:r>
      <w:r>
        <w:t xml:space="preserve">   sock aide    </w:t>
      </w:r>
      <w:r>
        <w:t xml:space="preserve">   shoe horn    </w:t>
      </w:r>
      <w:r>
        <w:t xml:space="preserve">   reacher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Equipment</dc:title>
  <dcterms:created xsi:type="dcterms:W3CDTF">2021-10-12T13:51:39Z</dcterms:created>
  <dcterms:modified xsi:type="dcterms:W3CDTF">2021-10-12T13:51:39Z</dcterms:modified>
</cp:coreProperties>
</file>