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Addi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Plural of 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Plural of Calf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Plural of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Plural of Puff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Plural of cliff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Plural of Thift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Plural of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Plural of Cuff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Plural of 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Plural of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Plural of Loaf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Plural of sniff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Plural of reef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Plural of leaf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 Homework</dc:title>
  <dcterms:created xsi:type="dcterms:W3CDTF">2021-10-11T00:37:49Z</dcterms:created>
  <dcterms:modified xsi:type="dcterms:W3CDTF">2021-10-11T00:37:49Z</dcterms:modified>
</cp:coreProperties>
</file>