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Addiction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stigmatizing slang term for an individual with an individual with an addictive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behavioral stimulant / pep pills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poppy's natural ingredients and their derivatives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Less powerful desires than cravings; can be suppressed by willpower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who misuses alcohol or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of depressants used to sleep, prevent seizures, produce sedation, relieve anxiety and muscle spasms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physical 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anything that results in psychological and then physical relapse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substance with no pharmocaological elements that may elicit a reaction because of a patient's mindset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abrupt decrease in or removal of ones regular dosage of a psychoactive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reducing or ceasing substance abuse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helping an addict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natural chemical a neuron releases to communicate with or influence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condition requiring medically significant symptoms that ofter have a known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refraining from further drug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chronic liver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full opioid 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semi-synthetic partial agonist opioid derived from the baine; use for pain relief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repeated activity that continuously causes harm to oneself 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powerful and strong desire/ urge for substance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Addiction</dc:title>
  <dcterms:created xsi:type="dcterms:W3CDTF">2021-10-11T00:37:59Z</dcterms:created>
  <dcterms:modified xsi:type="dcterms:W3CDTF">2021-10-11T00:37:59Z</dcterms:modified>
</cp:coreProperties>
</file>