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Addiction Recovery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Hepatitis C    </w:t>
      </w:r>
      <w:r>
        <w:t xml:space="preserve">   PTSD    </w:t>
      </w:r>
      <w:r>
        <w:t xml:space="preserve">   Distorted Thinking    </w:t>
      </w:r>
      <w:r>
        <w:t xml:space="preserve">   Addictive Thinking    </w:t>
      </w:r>
      <w:r>
        <w:t xml:space="preserve">   Community    </w:t>
      </w:r>
      <w:r>
        <w:t xml:space="preserve">   ITT    </w:t>
      </w:r>
      <w:r>
        <w:t xml:space="preserve">   Support    </w:t>
      </w:r>
      <w:r>
        <w:t xml:space="preserve">   Triggers    </w:t>
      </w:r>
      <w:r>
        <w:t xml:space="preserve">   Depression    </w:t>
      </w:r>
      <w:r>
        <w:t xml:space="preserve">   Anxiety    </w:t>
      </w:r>
      <w:r>
        <w:t xml:space="preserve">   Methadone    </w:t>
      </w:r>
      <w:r>
        <w:t xml:space="preserve">   Groups    </w:t>
      </w:r>
      <w:r>
        <w:t xml:space="preserve">   Self Discovery    </w:t>
      </w:r>
      <w:r>
        <w:t xml:space="preserve">   High Risk    </w:t>
      </w:r>
      <w:r>
        <w:t xml:space="preserve">   Health    </w:t>
      </w:r>
      <w:r>
        <w:t xml:space="preserve">   Family Roles    </w:t>
      </w:r>
      <w:r>
        <w:t xml:space="preserve">   Safety    </w:t>
      </w:r>
      <w:r>
        <w:t xml:space="preserve">   Recovery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Addiction Recovery</dc:title>
  <dcterms:created xsi:type="dcterms:W3CDTF">2021-10-11T00:37:34Z</dcterms:created>
  <dcterms:modified xsi:type="dcterms:W3CDTF">2021-10-11T00:37:34Z</dcterms:modified>
</cp:coreProperties>
</file>