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Addiction Recovery Word Scramble</w:t>
      </w:r>
    </w:p>
    <w:p>
      <w:pPr>
        <w:pStyle w:val="Questions"/>
      </w:pPr>
      <w:r>
        <w:t xml:space="preserve">1. RYOEREVC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LIEGANNR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YOJEN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OENSHT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CCHESIO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CEEEEXRINP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SODIWM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NITELS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NINISLEGSWL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EBEILEV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DNMI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OBYD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TSYPRTIAUILI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TATENRTME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YLIETLSEF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UROSADINEB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SPOUTPR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LPHE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EISMTGNE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RGPUOS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ISIPRIRTOE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22. FSYAET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STYITAILB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DIGTUETRA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OSIPITEV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TTOIADMEIN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27. AERPYR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EREEISXC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29. NREGYE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SOSORNP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31. TMOMCNMEIT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32. ULBEHM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33. OSLAG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34. NAEPCACTCE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35. IANNIMOTOUCMC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36. PIEANETC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37. GSRSEVNEOIF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38. NEURRDESR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39. NRTOOLC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40. SIHPEPANS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41. RYINTIGTE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42. LSNPWSSEEESRO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43. LCITABYIUAONCT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44. IRTPORANCTNIOSA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45. EVRYOERC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46. YTRPEAH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47. ORPDU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48. CUTSAUOI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49. VERNSUO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50. TIHNK </w:t>
      </w:r>
      <w:r>
        <w:rPr>
          <w:u w:val="single"/>
        </w:rPr>
        <w:t xml:space="preserve">_____________________________________________</w:t>
      </w:r>
    </w:p>
    <w:p>
      <w:pPr>
        <w:pStyle w:val="WordBankLarge"/>
      </w:pPr>
      <w:r>
        <w:t xml:space="preserve">   RECOVERY    </w:t>
      </w:r>
      <w:r>
        <w:t xml:space="preserve">   LEARNING    </w:t>
      </w:r>
      <w:r>
        <w:t xml:space="preserve">   ENJOY    </w:t>
      </w:r>
      <w:r>
        <w:t xml:space="preserve">   HONEST    </w:t>
      </w:r>
      <w:r>
        <w:t xml:space="preserve">   CHOICES    </w:t>
      </w:r>
      <w:r>
        <w:t xml:space="preserve">   EXPERIENCE    </w:t>
      </w:r>
      <w:r>
        <w:t xml:space="preserve">   WISDOM    </w:t>
      </w:r>
      <w:r>
        <w:t xml:space="preserve">   LISTEN    </w:t>
      </w:r>
      <w:r>
        <w:t xml:space="preserve">   WILLINGNESS    </w:t>
      </w:r>
      <w:r>
        <w:t xml:space="preserve">   BELIEVE    </w:t>
      </w:r>
      <w:r>
        <w:t xml:space="preserve">   MIND    </w:t>
      </w:r>
      <w:r>
        <w:t xml:space="preserve">   BODY    </w:t>
      </w:r>
      <w:r>
        <w:t xml:space="preserve">   SPIRITUALITY     </w:t>
      </w:r>
      <w:r>
        <w:t xml:space="preserve">   TREATMENT    </w:t>
      </w:r>
      <w:r>
        <w:t xml:space="preserve">   LIFESTYLE    </w:t>
      </w:r>
      <w:r>
        <w:t xml:space="preserve">   BOUNDARIES     </w:t>
      </w:r>
      <w:r>
        <w:t xml:space="preserve">   SUPPORT    </w:t>
      </w:r>
      <w:r>
        <w:t xml:space="preserve">   HELP    </w:t>
      </w:r>
      <w:r>
        <w:t xml:space="preserve">   MEETINGS    </w:t>
      </w:r>
      <w:r>
        <w:t xml:space="preserve">   GROUPS    </w:t>
      </w:r>
      <w:r>
        <w:t xml:space="preserve">   PRIORITIES     </w:t>
      </w:r>
      <w:r>
        <w:t xml:space="preserve">   SAFETY    </w:t>
      </w:r>
      <w:r>
        <w:t xml:space="preserve">   STABILITY     </w:t>
      </w:r>
      <w:r>
        <w:t xml:space="preserve">   GRATITUDE     </w:t>
      </w:r>
      <w:r>
        <w:t xml:space="preserve">   POSITIVE     </w:t>
      </w:r>
      <w:r>
        <w:t xml:space="preserve">   MEDITATION     </w:t>
      </w:r>
      <w:r>
        <w:t xml:space="preserve">   PRAYER     </w:t>
      </w:r>
      <w:r>
        <w:t xml:space="preserve">   EXERCISE     </w:t>
      </w:r>
      <w:r>
        <w:t xml:space="preserve">   ENERGY     </w:t>
      </w:r>
      <w:r>
        <w:t xml:space="preserve">   SPONSOR     </w:t>
      </w:r>
      <w:r>
        <w:t xml:space="preserve">   COMMITMENT     </w:t>
      </w:r>
      <w:r>
        <w:t xml:space="preserve">   HUMBLE     </w:t>
      </w:r>
      <w:r>
        <w:t xml:space="preserve">   GOALS    </w:t>
      </w:r>
      <w:r>
        <w:t xml:space="preserve">   ACCEPTANCE     </w:t>
      </w:r>
      <w:r>
        <w:t xml:space="preserve">   COMMUNICATION     </w:t>
      </w:r>
      <w:r>
        <w:t xml:space="preserve">   PATIENCE     </w:t>
      </w:r>
      <w:r>
        <w:t xml:space="preserve">   FORGIVENESS     </w:t>
      </w:r>
      <w:r>
        <w:t xml:space="preserve">   SURRENDER     </w:t>
      </w:r>
      <w:r>
        <w:t xml:space="preserve">   CONTROL     </w:t>
      </w:r>
      <w:r>
        <w:t xml:space="preserve">   HAPPINESS     </w:t>
      </w:r>
      <w:r>
        <w:t xml:space="preserve">   INTEGRITY     </w:t>
      </w:r>
      <w:r>
        <w:t xml:space="preserve">   POWERLESSNESS     </w:t>
      </w:r>
      <w:r>
        <w:t xml:space="preserve">   ACCOUNTABILITY     </w:t>
      </w:r>
      <w:r>
        <w:t xml:space="preserve">   PROCRASTINATION     </w:t>
      </w:r>
      <w:r>
        <w:t xml:space="preserve">   RECOVERY     </w:t>
      </w:r>
      <w:r>
        <w:t xml:space="preserve">   THERAPY     </w:t>
      </w:r>
      <w:r>
        <w:t xml:space="preserve">   PROUD     </w:t>
      </w:r>
      <w:r>
        <w:t xml:space="preserve">   CAUTIOUS     </w:t>
      </w:r>
      <w:r>
        <w:t xml:space="preserve">   NERVOUS     </w:t>
      </w:r>
      <w:r>
        <w:t xml:space="preserve">   THINK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Addiction Recovery Word Scramble</dc:title>
  <dcterms:created xsi:type="dcterms:W3CDTF">2021-10-11T00:38:12Z</dcterms:created>
  <dcterms:modified xsi:type="dcterms:W3CDTF">2021-10-11T00:38:12Z</dcterms:modified>
</cp:coreProperties>
</file>