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ABSTINANCE    </w:t>
      </w:r>
      <w:r>
        <w:t xml:space="preserve">   ACCEPTANCE    </w:t>
      </w:r>
      <w:r>
        <w:t xml:space="preserve">   ADDICTION    </w:t>
      </w:r>
      <w:r>
        <w:t xml:space="preserve">   ALCOHOL    </w:t>
      </w:r>
      <w:r>
        <w:t xml:space="preserve">   ANGEL    </w:t>
      </w:r>
      <w:r>
        <w:t xml:space="preserve">   ANGRY    </w:t>
      </w:r>
      <w:r>
        <w:t xml:space="preserve">   CHARACTER DEFECTS    </w:t>
      </w:r>
      <w:r>
        <w:t xml:space="preserve">   CLASS WORK    </w:t>
      </w:r>
      <w:r>
        <w:t xml:space="preserve">   CLEAN TIME    </w:t>
      </w:r>
      <w:r>
        <w:t xml:space="preserve">   COCAINE    </w:t>
      </w:r>
      <w:r>
        <w:t xml:space="preserve">   DENIAL    </w:t>
      </w:r>
      <w:r>
        <w:t xml:space="preserve">   DRUG SCREEN    </w:t>
      </w:r>
      <w:r>
        <w:t xml:space="preserve">   FEELINGS    </w:t>
      </w:r>
      <w:r>
        <w:t xml:space="preserve">   GROUP NOTES    </w:t>
      </w:r>
      <w:r>
        <w:t xml:space="preserve">   HONESTY    </w:t>
      </w:r>
      <w:r>
        <w:t xml:space="preserve">   HUNGRY    </w:t>
      </w:r>
      <w:r>
        <w:t xml:space="preserve">   JOHN    </w:t>
      </w:r>
      <w:r>
        <w:t xml:space="preserve">   LONELY    </w:t>
      </w:r>
      <w:r>
        <w:t xml:space="preserve">   LORATAB    </w:t>
      </w:r>
      <w:r>
        <w:t xml:space="preserve">   MARLENA    </w:t>
      </w:r>
      <w:r>
        <w:t xml:space="preserve">   POWERLESS    </w:t>
      </w:r>
      <w:r>
        <w:t xml:space="preserve">   PROBATION    </w:t>
      </w:r>
      <w:r>
        <w:t xml:space="preserve">   RECOVERY    </w:t>
      </w:r>
      <w:r>
        <w:t xml:space="preserve">   RELAPSE    </w:t>
      </w:r>
      <w:r>
        <w:t xml:space="preserve">   ROXY    </w:t>
      </w:r>
      <w:r>
        <w:t xml:space="preserve">   SEVIERVILLE    </w:t>
      </w:r>
      <w:r>
        <w:t xml:space="preserve">   TIRED    </w:t>
      </w:r>
      <w:r>
        <w:t xml:space="preserve">   TREATMENT    </w:t>
      </w:r>
      <w:r>
        <w:t xml:space="preserve">   UNMANAGEABLE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</dc:title>
  <dcterms:created xsi:type="dcterms:W3CDTF">2021-10-11T00:37:29Z</dcterms:created>
  <dcterms:modified xsi:type="dcterms:W3CDTF">2021-10-11T00:37:29Z</dcterms:modified>
</cp:coreProperties>
</file>