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Adding and Subtraction Mixed Fractions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 5/6 + 12 1/3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 5/6 - 1 3/7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 4/8 + 1 6/8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 5/6 + 3 3/9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6 3/4 + 8 5/9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8 5/6 - 4 2/3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6 3/8 + 5 7/9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7 4/5 - 2 2/3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5 6/8 + 3 2/9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 7/9 + 4 6/8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 5/6 - 1 1/8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6 6/9 - 3 1/2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 5/8 - 2 1/2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6 7/8 + 9 2/3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9 4/5 - 3 6/8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and Subtraction Mixed Fractions</dc:title>
  <dcterms:created xsi:type="dcterms:W3CDTF">2021-10-11T00:39:18Z</dcterms:created>
  <dcterms:modified xsi:type="dcterms:W3CDTF">2021-10-11T00:39:18Z</dcterms:modified>
</cp:coreProperties>
</file>