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Adding -ed, and -ing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have all power over something/someone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going over something for a special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hurt really badly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happened earlier or later in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revealing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grabbing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writing a document about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approve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split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talking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you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walking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-ed, and -ing</dc:title>
  <dcterms:created xsi:type="dcterms:W3CDTF">2021-10-11T00:37:40Z</dcterms:created>
  <dcterms:modified xsi:type="dcterms:W3CDTF">2021-10-11T00:37:40Z</dcterms:modified>
</cp:coreProperties>
</file>