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Adding -ed and -ing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hurrying    </w:t>
      </w:r>
      <w:r>
        <w:t xml:space="preserve">   hurried    </w:t>
      </w:r>
      <w:r>
        <w:t xml:space="preserve">   sliping    </w:t>
      </w:r>
      <w:r>
        <w:t xml:space="preserve">   slipped    </w:t>
      </w:r>
      <w:r>
        <w:t xml:space="preserve">   robbing    </w:t>
      </w:r>
      <w:r>
        <w:t xml:space="preserve">   robbed    </w:t>
      </w:r>
      <w:r>
        <w:t xml:space="preserve">   noticing    </w:t>
      </w:r>
      <w:r>
        <w:t xml:space="preserve">   noticed    </w:t>
      </w:r>
      <w:r>
        <w:t xml:space="preserve">   happening    </w:t>
      </w:r>
      <w:r>
        <w:t xml:space="preserve">   happened    </w:t>
      </w:r>
      <w:r>
        <w:t xml:space="preserve">   drying    </w:t>
      </w:r>
      <w:r>
        <w:t xml:space="preserve">   dried    </w:t>
      </w:r>
      <w:r>
        <w:t xml:space="preserve">   stopping    </w:t>
      </w:r>
      <w:r>
        <w:t xml:space="preserve">   stopped    </w:t>
      </w:r>
      <w:r>
        <w:t xml:space="preserve">   studying    </w:t>
      </w:r>
      <w:r>
        <w:t xml:space="preserve">   studied    </w:t>
      </w:r>
      <w:r>
        <w:t xml:space="preserve">   dancing    </w:t>
      </w:r>
      <w:r>
        <w:t xml:space="preserve">   danced    </w:t>
      </w:r>
      <w:r>
        <w:t xml:space="preserve">   watching    </w:t>
      </w:r>
      <w:r>
        <w:t xml:space="preserve">   watched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Adding -ed and -ing</dc:title>
  <dcterms:created xsi:type="dcterms:W3CDTF">2021-10-10T23:42:11Z</dcterms:created>
  <dcterms:modified xsi:type="dcterms:W3CDTF">2021-10-10T23:42:11Z</dcterms:modified>
</cp:coreProperties>
</file>