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Adjectifs et leurs verbes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 qu'on fait pour rendre qn libre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contraire de : aller à toute vitesse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 qu'on fait pour devenir seul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 qu'on fait pour rendre une salle claire.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 qu'on fait pour que ses idées soient larges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 qu'on fait pour rendre qqch net.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synonyme pour : aller tout près 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 qu'on fait pour rénover un tableau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 qu'on fait quand on se sent gêné.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 qu'on fait pour que son verre soit plein.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Adjectifs et leurs verbes </dc:title>
  <dcterms:created xsi:type="dcterms:W3CDTF">2021-10-11T00:39:53Z</dcterms:created>
  <dcterms:modified xsi:type="dcterms:W3CDTF">2021-10-11T00:39:53Z</dcterms:modified>
</cp:coreProperties>
</file>