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Adjective Suffixes (-ful, - ous, -ious)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very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Really 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do something energetically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Crazy antics from the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Going against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Amazing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Getting worried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Achieving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 show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Throwing things away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Super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Particularly hilly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Hard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Venomous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Super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Extremely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Risky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adored 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want that too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 Suffixes (-ful, - ous, -ious)</dc:title>
  <dcterms:created xsi:type="dcterms:W3CDTF">2021-10-11T00:38:05Z</dcterms:created>
  <dcterms:modified xsi:type="dcterms:W3CDTF">2021-10-11T00:38:05Z</dcterms:modified>
</cp:coreProperties>
</file>